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AB" w:rsidRDefault="000B3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C02AB" w:rsidRDefault="000B39F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A45A3" w:rsidRPr="00FA45A3">
        <w:tc>
          <w:tcPr>
            <w:tcW w:w="3261" w:type="dxa"/>
            <w:shd w:val="clear" w:color="auto" w:fill="E7E6E6" w:themeFill="background2"/>
          </w:tcPr>
          <w:p w:rsidR="00CC02AB" w:rsidRPr="00FA45A3" w:rsidRDefault="000B39F4">
            <w:pPr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Второй иностранный язык (базовый уровень, французский)</w:t>
            </w:r>
          </w:p>
        </w:tc>
      </w:tr>
      <w:tr w:rsidR="00FA45A3" w:rsidRPr="00FA45A3">
        <w:tc>
          <w:tcPr>
            <w:tcW w:w="3261" w:type="dxa"/>
            <w:shd w:val="clear" w:color="auto" w:fill="E7E6E6" w:themeFill="background2"/>
          </w:tcPr>
          <w:p w:rsidR="00CC02AB" w:rsidRPr="00FA45A3" w:rsidRDefault="000B39F4">
            <w:pPr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Менеджмент</w:t>
            </w:r>
          </w:p>
        </w:tc>
      </w:tr>
      <w:tr w:rsidR="00FA45A3" w:rsidRPr="00FA45A3">
        <w:tc>
          <w:tcPr>
            <w:tcW w:w="3261" w:type="dxa"/>
            <w:shd w:val="clear" w:color="auto" w:fill="E7E6E6" w:themeFill="background2"/>
          </w:tcPr>
          <w:p w:rsidR="00CC02AB" w:rsidRPr="00FA45A3" w:rsidRDefault="000B39F4">
            <w:pPr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B39F4" w:rsidRPr="00FA45A3" w:rsidRDefault="00DC7471">
            <w:pPr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FA45A3" w:rsidRPr="00FA45A3">
        <w:tc>
          <w:tcPr>
            <w:tcW w:w="3261" w:type="dxa"/>
            <w:shd w:val="clear" w:color="auto" w:fill="E7E6E6" w:themeFill="background2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6  з.е.</w:t>
            </w:r>
          </w:p>
        </w:tc>
      </w:tr>
      <w:tr w:rsidR="00FA45A3" w:rsidRPr="00FA45A3">
        <w:tc>
          <w:tcPr>
            <w:tcW w:w="3261" w:type="dxa"/>
            <w:shd w:val="clear" w:color="auto" w:fill="E7E6E6" w:themeFill="background2"/>
          </w:tcPr>
          <w:p w:rsidR="00CC02AB" w:rsidRPr="00FA45A3" w:rsidRDefault="000B39F4">
            <w:pPr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Зачет</w:t>
            </w:r>
          </w:p>
          <w:p w:rsidR="00CC02AB" w:rsidRPr="00FA45A3" w:rsidRDefault="00CC02AB">
            <w:pPr>
              <w:rPr>
                <w:sz w:val="24"/>
                <w:szCs w:val="24"/>
              </w:rPr>
            </w:pPr>
          </w:p>
        </w:tc>
      </w:tr>
      <w:tr w:rsidR="00FA45A3" w:rsidRPr="00FA45A3">
        <w:tc>
          <w:tcPr>
            <w:tcW w:w="3261" w:type="dxa"/>
            <w:shd w:val="clear" w:color="auto" w:fill="E7E6E6" w:themeFill="background2"/>
          </w:tcPr>
          <w:p w:rsidR="00CC02AB" w:rsidRPr="00FA45A3" w:rsidRDefault="000B39F4">
            <w:pPr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C02AB" w:rsidRPr="00FA45A3" w:rsidRDefault="00FA45A3">
            <w:pPr>
              <w:rPr>
                <w:sz w:val="24"/>
                <w:szCs w:val="24"/>
                <w:highlight w:val="yellow"/>
              </w:rPr>
            </w:pPr>
            <w:r w:rsidRPr="00FA45A3">
              <w:rPr>
                <w:sz w:val="24"/>
                <w:szCs w:val="24"/>
              </w:rPr>
              <w:t>И</w:t>
            </w:r>
            <w:r w:rsidR="000B39F4" w:rsidRPr="00FA45A3">
              <w:rPr>
                <w:sz w:val="24"/>
                <w:szCs w:val="24"/>
              </w:rPr>
              <w:t>ностранных языков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E7E6E6" w:themeFill="background2"/>
          </w:tcPr>
          <w:p w:rsidR="00CC02AB" w:rsidRPr="00FA45A3" w:rsidRDefault="000B39F4" w:rsidP="00FA45A3">
            <w:pPr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Крат</w:t>
            </w:r>
            <w:r w:rsidR="00FA45A3" w:rsidRPr="00FA45A3">
              <w:rPr>
                <w:b/>
                <w:sz w:val="24"/>
                <w:szCs w:val="24"/>
              </w:rPr>
              <w:t>к</w:t>
            </w:r>
            <w:r w:rsidRPr="00FA45A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 xml:space="preserve">Тема 1. </w:t>
            </w:r>
            <w:r w:rsidRPr="00FA45A3">
              <w:rPr>
                <w:sz w:val="24"/>
                <w:szCs w:val="24"/>
                <w:lang w:eastAsia="en-US"/>
              </w:rPr>
              <w:t>О себе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 xml:space="preserve">Тема 2. </w:t>
            </w:r>
            <w:r w:rsidRPr="00FA45A3">
              <w:rPr>
                <w:sz w:val="24"/>
                <w:szCs w:val="24"/>
                <w:lang w:eastAsia="en-US"/>
              </w:rPr>
              <w:t>Моя семья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 xml:space="preserve">Тема 3. </w:t>
            </w:r>
            <w:r w:rsidRPr="00FA45A3">
              <w:rPr>
                <w:sz w:val="24"/>
                <w:szCs w:val="24"/>
                <w:lang w:eastAsia="en-US"/>
              </w:rPr>
              <w:t>Рабочий день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 xml:space="preserve">Тема 4. </w:t>
            </w:r>
            <w:r w:rsidRPr="00FA45A3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Тема 5. Екатеринбург</w:t>
            </w:r>
          </w:p>
        </w:tc>
      </w:tr>
      <w:tr w:rsidR="00FA45A3" w:rsidRPr="00FA45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FA45A3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Тема 6. Мой родной город</w:t>
            </w:r>
          </w:p>
        </w:tc>
      </w:tr>
      <w:tr w:rsidR="00FA45A3" w:rsidRPr="00FA45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FA45A3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Тема 7. Путешествия</w:t>
            </w:r>
          </w:p>
        </w:tc>
      </w:tr>
      <w:tr w:rsidR="00FA45A3" w:rsidRPr="00FA45A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C02AB" w:rsidRPr="00FA45A3" w:rsidRDefault="000B39F4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Тема 8. Разные виды путешествий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E7E6E6" w:themeFill="background2"/>
          </w:tcPr>
          <w:p w:rsidR="00CC02AB" w:rsidRPr="00FA45A3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A45A3" w:rsidRPr="00F06B95">
        <w:tc>
          <w:tcPr>
            <w:tcW w:w="10490" w:type="dxa"/>
            <w:gridSpan w:val="3"/>
            <w:shd w:val="clear" w:color="auto" w:fill="auto"/>
          </w:tcPr>
          <w:p w:rsidR="00CC02AB" w:rsidRPr="00F06B95" w:rsidRDefault="000B39F4" w:rsidP="00F06B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6B95">
              <w:rPr>
                <w:b/>
                <w:sz w:val="24"/>
                <w:szCs w:val="24"/>
              </w:rPr>
              <w:t>Основная литература:</w:t>
            </w:r>
          </w:p>
          <w:p w:rsidR="00CC02AB" w:rsidRPr="00F06B95" w:rsidRDefault="000B39F4" w:rsidP="00F06B9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06B95">
              <w:rPr>
                <w:rFonts w:ascii="Times New Roman" w:hAnsi="Times New Roman" w:cs="Times New Roman"/>
                <w:sz w:val="24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6">
              <w:r w:rsidRPr="00F06B9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http://znanium.com/go.php?id=1006913</w:t>
              </w:r>
            </w:hyperlink>
          </w:p>
          <w:p w:rsidR="00CC02AB" w:rsidRPr="00F06B95" w:rsidRDefault="000B39F4" w:rsidP="00F06B9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06B95">
              <w:rPr>
                <w:rFonts w:ascii="Times New Roman" w:hAnsi="Times New Roman" w:cs="Times New Roman"/>
                <w:sz w:val="24"/>
              </w:rPr>
              <w:t xml:space="preserve">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7">
              <w:r w:rsidRPr="00F06B9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http://lib.usue.ru/resource/limit/ump/17/p489764.pdf</w:t>
              </w:r>
            </w:hyperlink>
            <w:r w:rsidRPr="00F06B95">
              <w:rPr>
                <w:rFonts w:ascii="Times New Roman" w:hAnsi="Times New Roman" w:cs="Times New Roman"/>
                <w:sz w:val="24"/>
              </w:rPr>
              <w:t xml:space="preserve"> 100экз.</w:t>
            </w:r>
          </w:p>
          <w:p w:rsidR="00CC02AB" w:rsidRPr="00F06B95" w:rsidRDefault="000B39F4" w:rsidP="00F06B95">
            <w:pPr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06B95">
              <w:rPr>
                <w:sz w:val="24"/>
                <w:szCs w:val="24"/>
              </w:rPr>
              <w:t xml:space="preserve">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8">
              <w:r w:rsidRPr="00F06B95">
                <w:rPr>
                  <w:rStyle w:val="-"/>
                  <w:color w:val="auto"/>
                  <w:sz w:val="24"/>
                  <w:szCs w:val="24"/>
                </w:rPr>
                <w:t>http://znanium.com/go.php?id=1020511</w:t>
              </w:r>
            </w:hyperlink>
          </w:p>
          <w:p w:rsidR="00CC02AB" w:rsidRPr="00F06B95" w:rsidRDefault="000B39F4" w:rsidP="00F06B95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06B95">
              <w:rPr>
                <w:rStyle w:val="ListLabel1"/>
                <w:rFonts w:ascii="Times New Roman" w:hAnsi="Times New Roman" w:cs="Times New Roman"/>
                <w:sz w:val="24"/>
              </w:rPr>
              <w:t xml:space="preserve">Exercons-nous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9">
              <w:r w:rsidRPr="00F06B9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http://znanium.com/go.php?id=754426</w:t>
              </w:r>
            </w:hyperlink>
          </w:p>
          <w:p w:rsidR="00CC02AB" w:rsidRPr="00F06B95" w:rsidRDefault="000B39F4" w:rsidP="00F06B9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06B9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CC02AB" w:rsidRPr="00F06B95" w:rsidRDefault="000B39F4" w:rsidP="00F06B95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F06B95">
              <w:rPr>
                <w:rFonts w:ascii="Times New Roman" w:hAnsi="Times New Roman" w:cs="Times New Roman"/>
                <w:sz w:val="24"/>
              </w:rPr>
              <w:t xml:space="preserve">Ключникова, Н. В. Французский язык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10">
              <w:r w:rsidRPr="00F06B9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http://lib.usue.ru/resource/limit/ump/16/p486182.pdf</w:t>
              </w:r>
            </w:hyperlink>
            <w:r w:rsidRPr="00F06B95">
              <w:rPr>
                <w:rFonts w:ascii="Times New Roman" w:hAnsi="Times New Roman" w:cs="Times New Roman"/>
                <w:sz w:val="24"/>
              </w:rPr>
              <w:t xml:space="preserve"> 101экз.</w:t>
            </w:r>
          </w:p>
          <w:p w:rsidR="00CC02AB" w:rsidRPr="00F06B95" w:rsidRDefault="000B39F4" w:rsidP="00F06B95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06B95">
              <w:rPr>
                <w:rFonts w:ascii="Times New Roman" w:hAnsi="Times New Roman" w:cs="Times New Roman"/>
                <w:sz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>
              <w:r w:rsidRPr="00F06B95">
                <w:rPr>
                  <w:rStyle w:val="-"/>
                  <w:rFonts w:ascii="Times New Roman" w:hAnsi="Times New Roman" w:cs="Times New Roman"/>
                  <w:color w:val="auto"/>
                  <w:sz w:val="24"/>
                </w:rPr>
                <w:t>http://znanium.com/go.php?id=758091</w:t>
              </w:r>
            </w:hyperlink>
          </w:p>
          <w:p w:rsidR="00CC02AB" w:rsidRPr="00F06B95" w:rsidRDefault="000B39F4" w:rsidP="00F06B95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06B95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2">
              <w:r w:rsidRPr="00F06B95">
                <w:rPr>
                  <w:rStyle w:val="-"/>
                  <w:rFonts w:ascii="Times New Roman" w:hAnsi="Times New Roman" w:cs="Times New Roman"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</w:tc>
      </w:tr>
      <w:tr w:rsidR="00FA45A3" w:rsidRPr="00FA45A3">
        <w:tc>
          <w:tcPr>
            <w:tcW w:w="10490" w:type="dxa"/>
            <w:gridSpan w:val="3"/>
            <w:shd w:val="clear" w:color="auto" w:fill="E7E6E6" w:themeFill="background2"/>
          </w:tcPr>
          <w:p w:rsidR="00CC02AB" w:rsidRPr="00FA45A3" w:rsidRDefault="000B39F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C02AB" w:rsidRPr="00FA45A3" w:rsidRDefault="000B39F4">
            <w:pPr>
              <w:jc w:val="both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C02AB" w:rsidRPr="00FA45A3" w:rsidRDefault="000B39F4">
            <w:pPr>
              <w:jc w:val="both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E7E6E6" w:themeFill="background2"/>
          </w:tcPr>
          <w:p w:rsidR="00CC02AB" w:rsidRPr="00FA45A3" w:rsidRDefault="000B39F4">
            <w:pPr>
              <w:rPr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FA45A3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E7E6E6" w:themeFill="background2"/>
          </w:tcPr>
          <w:p w:rsidR="00CC02AB" w:rsidRPr="00FA45A3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5A3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A45A3" w:rsidRPr="00FA45A3">
        <w:tc>
          <w:tcPr>
            <w:tcW w:w="10490" w:type="dxa"/>
            <w:gridSpan w:val="3"/>
            <w:shd w:val="clear" w:color="auto" w:fill="auto"/>
          </w:tcPr>
          <w:p w:rsidR="00CC02AB" w:rsidRPr="00FA45A3" w:rsidRDefault="000B39F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A45A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CC02AB" w:rsidRDefault="000B39F4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AF07D8">
        <w:rPr>
          <w:sz w:val="24"/>
          <w:szCs w:val="24"/>
        </w:rPr>
        <w:t>Скопова Л.В.</w:t>
      </w:r>
    </w:p>
    <w:p w:rsidR="00CC02AB" w:rsidRDefault="00CC02AB">
      <w:pPr>
        <w:rPr>
          <w:sz w:val="24"/>
          <w:szCs w:val="24"/>
        </w:rPr>
      </w:pPr>
    </w:p>
    <w:p w:rsidR="00CC02AB" w:rsidRDefault="00CC02AB">
      <w:pPr>
        <w:rPr>
          <w:sz w:val="24"/>
          <w:szCs w:val="24"/>
        </w:rPr>
      </w:pPr>
    </w:p>
    <w:p w:rsidR="00CC02AB" w:rsidRDefault="000B39F4">
      <w:pPr>
        <w:ind w:left="-284"/>
      </w:pPr>
      <w:r>
        <w:rPr>
          <w:sz w:val="24"/>
          <w:szCs w:val="24"/>
        </w:rPr>
        <w:t>Заведующий каф</w:t>
      </w:r>
      <w:r w:rsidR="00F06B95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CC02A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FD9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45C"/>
    <w:multiLevelType w:val="multilevel"/>
    <w:tmpl w:val="003A109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23504"/>
    <w:multiLevelType w:val="multilevel"/>
    <w:tmpl w:val="366E72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AB"/>
    <w:rsid w:val="000B39F4"/>
    <w:rsid w:val="0021214F"/>
    <w:rsid w:val="00AF07D8"/>
    <w:rsid w:val="00CC02AB"/>
    <w:rsid w:val="00D24BE8"/>
    <w:rsid w:val="00DC7471"/>
    <w:rsid w:val="00EA0548"/>
    <w:rsid w:val="00F06B95"/>
    <w:rsid w:val="00FA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B334"/>
  <w15:docId w15:val="{7AED52CD-5D55-4772-80A6-BB52EF1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751E-C4FD-48E0-AB91-89D9AF7E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2019-07-08T11:16:00Z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